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0B" w:rsidRDefault="00EC250B" w:rsidP="00EC250B">
      <w:pPr>
        <w:jc w:val="center"/>
        <w:rPr>
          <w:rFonts w:ascii="Montserrat" w:hAnsi="Montserrat"/>
          <w:b/>
          <w:color w:val="05395C"/>
          <w:sz w:val="36"/>
        </w:rPr>
      </w:pPr>
    </w:p>
    <w:p w:rsidR="00535B8A" w:rsidRDefault="00535B8A" w:rsidP="00EC250B">
      <w:pPr>
        <w:jc w:val="center"/>
        <w:rPr>
          <w:rFonts w:ascii="Arial" w:hAnsi="Arial" w:cs="Arial"/>
          <w:b/>
          <w:color w:val="44546A" w:themeColor="text2"/>
        </w:rPr>
      </w:pPr>
    </w:p>
    <w:p w:rsidR="003123E1" w:rsidRDefault="003123E1" w:rsidP="003123E1">
      <w:pPr>
        <w:pStyle w:val="Sinespaciado"/>
        <w:jc w:val="center"/>
        <w:rPr>
          <w:rFonts w:ascii="Arial" w:hAnsi="Arial" w:cs="Arial"/>
          <w:b/>
          <w:color w:val="44546A" w:themeColor="text2"/>
        </w:rPr>
      </w:pPr>
      <w:r w:rsidRPr="003123E1">
        <w:rPr>
          <w:rFonts w:ascii="Arial" w:hAnsi="Arial" w:cs="Arial"/>
          <w:b/>
          <w:color w:val="44546A" w:themeColor="text2"/>
        </w:rPr>
        <w:t>BRI</w:t>
      </w:r>
      <w:r w:rsidRPr="003123E1">
        <w:rPr>
          <w:rFonts w:ascii="Arial" w:hAnsi="Arial" w:cs="Arial"/>
          <w:b/>
          <w:color w:val="44546A" w:themeColor="text2"/>
        </w:rPr>
        <w:t>E</w:t>
      </w:r>
      <w:r w:rsidRPr="003123E1">
        <w:rPr>
          <w:rFonts w:ascii="Arial" w:hAnsi="Arial" w:cs="Arial"/>
          <w:b/>
          <w:color w:val="44546A" w:themeColor="text2"/>
        </w:rPr>
        <w:t>F</w:t>
      </w:r>
      <w:r w:rsidRPr="003123E1">
        <w:rPr>
          <w:rFonts w:ascii="Arial" w:hAnsi="Arial" w:cs="Arial"/>
          <w:b/>
          <w:color w:val="44546A" w:themeColor="text2"/>
        </w:rPr>
        <w:t>ING</w:t>
      </w:r>
      <w:r w:rsidRPr="003123E1">
        <w:rPr>
          <w:rFonts w:ascii="Arial" w:hAnsi="Arial" w:cs="Arial"/>
          <w:b/>
          <w:color w:val="44546A" w:themeColor="text2"/>
        </w:rPr>
        <w:t xml:space="preserve"> ECOMMERCE</w:t>
      </w:r>
    </w:p>
    <w:p w:rsidR="003123E1" w:rsidRDefault="003123E1" w:rsidP="003123E1">
      <w:pPr>
        <w:pStyle w:val="Sinespaciado"/>
        <w:jc w:val="center"/>
        <w:rPr>
          <w:rFonts w:ascii="Arial" w:hAnsi="Arial" w:cs="Arial"/>
          <w:b/>
          <w:color w:val="44546A" w:themeColor="text2"/>
        </w:rPr>
      </w:pPr>
    </w:p>
    <w:p w:rsidR="0044082E" w:rsidRDefault="0044082E" w:rsidP="003123E1">
      <w:pPr>
        <w:pStyle w:val="Sinespaciado"/>
        <w:jc w:val="center"/>
        <w:rPr>
          <w:rFonts w:ascii="Arial" w:hAnsi="Arial" w:cs="Arial"/>
          <w:b/>
          <w:color w:val="44546A" w:themeColor="text2"/>
        </w:rPr>
      </w:pPr>
    </w:p>
    <w:p w:rsidR="0044082E" w:rsidRDefault="0044082E" w:rsidP="003123E1">
      <w:pPr>
        <w:pStyle w:val="Sinespaciado"/>
        <w:jc w:val="center"/>
        <w:rPr>
          <w:rFonts w:ascii="Arial" w:hAnsi="Arial" w:cs="Arial"/>
          <w:b/>
          <w:color w:val="44546A" w:themeColor="text2"/>
        </w:rPr>
      </w:pPr>
    </w:p>
    <w:p w:rsidR="003123E1" w:rsidRDefault="003123E1" w:rsidP="003123E1">
      <w:pPr>
        <w:pStyle w:val="Sinespaciado"/>
        <w:jc w:val="center"/>
        <w:rPr>
          <w:rFonts w:ascii="Arial" w:hAnsi="Arial" w:cs="Arial"/>
        </w:rPr>
      </w:pPr>
      <w:r w:rsidRPr="00535B8A">
        <w:rPr>
          <w:rFonts w:ascii="Arial" w:hAnsi="Arial" w:cs="Arial"/>
        </w:rPr>
        <w:t>Completa esta información para que juntos podamos c</w:t>
      </w:r>
      <w:r>
        <w:rPr>
          <w:rFonts w:ascii="Arial" w:hAnsi="Arial" w:cs="Arial"/>
        </w:rPr>
        <w:t>umplir el objetivo de llevar tus productos y servicios al mundo digital de la mejor manera.</w:t>
      </w:r>
    </w:p>
    <w:p w:rsidR="003123E1" w:rsidRDefault="003123E1" w:rsidP="003123E1">
      <w:pPr>
        <w:pStyle w:val="Sinespaciado"/>
        <w:jc w:val="center"/>
        <w:rPr>
          <w:rFonts w:ascii="Arial" w:hAnsi="Arial" w:cs="Arial"/>
        </w:rPr>
      </w:pPr>
    </w:p>
    <w:p w:rsidR="003123E1" w:rsidRDefault="003123E1" w:rsidP="003123E1">
      <w:pPr>
        <w:pStyle w:val="Sinespaciado"/>
        <w:jc w:val="center"/>
        <w:rPr>
          <w:rFonts w:ascii="Arial" w:hAnsi="Arial" w:cs="Arial"/>
        </w:rPr>
      </w:pPr>
    </w:p>
    <w:p w:rsidR="003123E1" w:rsidRPr="003123E1" w:rsidRDefault="003123E1" w:rsidP="003123E1">
      <w:pPr>
        <w:jc w:val="center"/>
        <w:rPr>
          <w:rFonts w:ascii="Arial" w:hAnsi="Arial" w:cs="Arial"/>
          <w:b/>
          <w:color w:val="44546A" w:themeColor="text2"/>
        </w:rPr>
      </w:pPr>
      <w:r w:rsidRPr="003123E1">
        <w:rPr>
          <w:rFonts w:ascii="Arial" w:hAnsi="Arial" w:cs="Arial"/>
          <w:b/>
          <w:color w:val="44546A" w:themeColor="text2"/>
        </w:rPr>
        <w:t>CUÉNTANOS DE TU EMPRESA:</w:t>
      </w:r>
    </w:p>
    <w:p w:rsidR="003123E1" w:rsidRPr="003123E1" w:rsidRDefault="003123E1" w:rsidP="003123E1">
      <w:pPr>
        <w:pStyle w:val="Sinespaciado"/>
        <w:jc w:val="center"/>
        <w:rPr>
          <w:rFonts w:ascii="Arial" w:hAnsi="Arial" w:cs="Arial"/>
          <w:b/>
          <w:color w:val="44546A" w:themeColor="text2"/>
        </w:rPr>
      </w:pPr>
    </w:p>
    <w:p w:rsidR="003123E1" w:rsidRPr="003123E1" w:rsidRDefault="003123E1" w:rsidP="003123E1">
      <w:pPr>
        <w:pStyle w:val="Sinespaciado"/>
        <w:jc w:val="center"/>
        <w:rPr>
          <w:rFonts w:ascii="Arial" w:hAnsi="Arial" w:cs="Arial"/>
        </w:rPr>
      </w:pPr>
    </w:p>
    <w:p w:rsidR="003123E1" w:rsidRPr="003123E1" w:rsidRDefault="003123E1" w:rsidP="003123E1">
      <w:pPr>
        <w:pStyle w:val="Sinespaciado"/>
        <w:jc w:val="center"/>
        <w:rPr>
          <w:rFonts w:ascii="Arial" w:hAnsi="Arial" w:cs="Arial"/>
        </w:rPr>
      </w:pPr>
    </w:p>
    <w:p w:rsidR="003123E1" w:rsidRPr="00535B8A" w:rsidRDefault="003123E1" w:rsidP="003123E1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4546A" w:themeColor="text2"/>
        </w:rPr>
      </w:pPr>
      <w:r w:rsidRPr="00535B8A">
        <w:rPr>
          <w:rFonts w:ascii="Arial" w:hAnsi="Arial" w:cs="Arial"/>
          <w:b/>
          <w:color w:val="44546A" w:themeColor="text2"/>
        </w:rPr>
        <w:t>¿Cuál es su razón social / Nombre?</w:t>
      </w:r>
    </w:p>
    <w:p w:rsidR="003123E1" w:rsidRDefault="003123E1" w:rsidP="003123E1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Pr="0044082E" w:rsidRDefault="0044082E" w:rsidP="0044082E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4546A" w:themeColor="text2"/>
        </w:rPr>
      </w:pPr>
      <w:proofErr w:type="spellStart"/>
      <w:r w:rsidRPr="0044082E">
        <w:rPr>
          <w:rFonts w:ascii="Arial" w:hAnsi="Arial" w:cs="Arial"/>
          <w:b/>
          <w:color w:val="44546A" w:themeColor="text2"/>
        </w:rPr>
        <w:t>Nit</w:t>
      </w:r>
      <w:proofErr w:type="spellEnd"/>
      <w:r w:rsidRPr="0044082E">
        <w:rPr>
          <w:rFonts w:ascii="Arial" w:hAnsi="Arial" w:cs="Arial"/>
          <w:b/>
          <w:color w:val="44546A" w:themeColor="text2"/>
        </w:rPr>
        <w:t xml:space="preserve"> de la empresa</w:t>
      </w:r>
    </w:p>
    <w:p w:rsidR="0044082E" w:rsidRDefault="0044082E" w:rsidP="0044082E">
      <w:pPr>
        <w:pStyle w:val="Prrafodelista"/>
        <w:rPr>
          <w:rFonts w:ascii="Arial" w:hAnsi="Arial" w:cs="Arial"/>
          <w:color w:val="44546A" w:themeColor="text2"/>
        </w:rPr>
      </w:pPr>
    </w:p>
    <w:p w:rsidR="0044082E" w:rsidRPr="0044082E" w:rsidRDefault="0044082E" w:rsidP="0044082E">
      <w:pPr>
        <w:pStyle w:val="Prrafodelista"/>
        <w:rPr>
          <w:rFonts w:ascii="Arial" w:hAnsi="Arial" w:cs="Arial"/>
          <w:color w:val="44546A" w:themeColor="text2"/>
        </w:rPr>
      </w:pPr>
      <w:r w:rsidRPr="0044082E">
        <w:rPr>
          <w:rFonts w:ascii="Arial" w:hAnsi="Arial" w:cs="Arial"/>
          <w:color w:val="44546A" w:themeColor="text2"/>
        </w:rPr>
        <w:t xml:space="preserve">R/: </w:t>
      </w:r>
    </w:p>
    <w:p w:rsidR="003123E1" w:rsidRPr="003123E1" w:rsidRDefault="003123E1" w:rsidP="003123E1">
      <w:pPr>
        <w:pStyle w:val="Sinespaciado"/>
        <w:ind w:left="720"/>
        <w:jc w:val="both"/>
        <w:rPr>
          <w:rFonts w:ascii="Arial" w:hAnsi="Arial" w:cs="Arial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 xml:space="preserve">Nombre del representante legal </w:t>
      </w:r>
    </w:p>
    <w:p w:rsidR="00C4116E" w:rsidRDefault="00C4116E" w:rsidP="00C4116E">
      <w:pPr>
        <w:pStyle w:val="Prrafodelista"/>
        <w:rPr>
          <w:rFonts w:ascii="Arial" w:hAnsi="Arial" w:cs="Arial"/>
          <w:color w:val="44546A" w:themeColor="text2"/>
        </w:rPr>
      </w:pPr>
    </w:p>
    <w:p w:rsidR="00C4116E" w:rsidRPr="00C4116E" w:rsidRDefault="00C4116E" w:rsidP="00C4116E">
      <w:pPr>
        <w:pStyle w:val="Prrafodelista"/>
        <w:rPr>
          <w:rFonts w:ascii="Arial" w:hAnsi="Arial" w:cs="Arial"/>
          <w:color w:val="44546A" w:themeColor="text2"/>
        </w:rPr>
      </w:pPr>
      <w:r w:rsidRPr="00C4116E">
        <w:rPr>
          <w:rFonts w:ascii="Arial" w:hAnsi="Arial" w:cs="Arial"/>
          <w:color w:val="44546A" w:themeColor="text2"/>
        </w:rPr>
        <w:t xml:space="preserve">R/: </w:t>
      </w:r>
    </w:p>
    <w:p w:rsidR="00C4116E" w:rsidRDefault="0044082E" w:rsidP="0044082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Cedula de representante legal</w:t>
      </w:r>
    </w:p>
    <w:p w:rsidR="0044082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44082E" w:rsidRPr="00535B8A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Pr="00C4116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Información de contacto</w:t>
      </w:r>
      <w:r w:rsidR="00C4116E">
        <w:rPr>
          <w:rFonts w:ascii="Arial" w:hAnsi="Arial" w:cs="Arial"/>
          <w:b/>
          <w:color w:val="44546A" w:themeColor="text2"/>
        </w:rPr>
        <w:t>: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color w:val="44546A" w:themeColor="text2"/>
        </w:rPr>
      </w:pPr>
    </w:p>
    <w:p w:rsidR="00C4116E" w:rsidRPr="00535B8A" w:rsidRDefault="003123E1" w:rsidP="00C4116E">
      <w:pPr>
        <w:ind w:left="720"/>
        <w:rPr>
          <w:rFonts w:ascii="Arial" w:hAnsi="Arial" w:cs="Arial"/>
          <w:color w:val="44546A" w:themeColor="text2"/>
        </w:rPr>
      </w:pPr>
      <w:proofErr w:type="spellStart"/>
      <w:r w:rsidRPr="00C4116E">
        <w:rPr>
          <w:rFonts w:ascii="Arial" w:hAnsi="Arial" w:cs="Arial"/>
          <w:b/>
          <w:color w:val="44546A" w:themeColor="text2"/>
        </w:rPr>
        <w:t>Whatsapp</w:t>
      </w:r>
      <w:proofErr w:type="spellEnd"/>
      <w:r w:rsidR="00C4116E">
        <w:rPr>
          <w:rFonts w:ascii="Arial" w:hAnsi="Arial" w:cs="Arial"/>
          <w:b/>
          <w:color w:val="44546A" w:themeColor="text2"/>
        </w:rPr>
        <w:t xml:space="preserve"> </w:t>
      </w:r>
      <w:r w:rsidR="00C4116E"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535B8A" w:rsidRDefault="003123E1" w:rsidP="00C4116E">
      <w:pPr>
        <w:ind w:left="720"/>
        <w:rPr>
          <w:rFonts w:ascii="Arial" w:hAnsi="Arial" w:cs="Arial"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Dirección</w:t>
      </w:r>
      <w:r w:rsidR="00C4116E">
        <w:rPr>
          <w:rFonts w:ascii="Arial" w:hAnsi="Arial" w:cs="Arial"/>
          <w:b/>
          <w:color w:val="44546A" w:themeColor="text2"/>
        </w:rPr>
        <w:t xml:space="preserve"> </w:t>
      </w:r>
      <w:r w:rsidR="00C4116E"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535B8A" w:rsidRDefault="003123E1" w:rsidP="00C4116E">
      <w:pPr>
        <w:ind w:left="720"/>
        <w:rPr>
          <w:rFonts w:ascii="Arial" w:hAnsi="Arial" w:cs="Arial"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Teléfono</w:t>
      </w:r>
      <w:r w:rsidR="00C4116E">
        <w:rPr>
          <w:rFonts w:ascii="Arial" w:hAnsi="Arial" w:cs="Arial"/>
          <w:b/>
          <w:color w:val="44546A" w:themeColor="text2"/>
        </w:rPr>
        <w:t xml:space="preserve"> </w:t>
      </w:r>
      <w:r w:rsidR="00C4116E"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Default="003123E1" w:rsidP="00C4116E">
      <w:pPr>
        <w:ind w:left="720"/>
        <w:rPr>
          <w:rFonts w:ascii="Arial" w:hAnsi="Arial" w:cs="Arial"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Horarios</w:t>
      </w:r>
      <w:r w:rsidR="00C4116E">
        <w:rPr>
          <w:rFonts w:ascii="Arial" w:hAnsi="Arial" w:cs="Arial"/>
          <w:b/>
          <w:color w:val="44546A" w:themeColor="text2"/>
        </w:rPr>
        <w:t xml:space="preserve"> </w:t>
      </w:r>
      <w:r w:rsidR="00C4116E"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Correo electrónico</w:t>
      </w:r>
      <w:r>
        <w:rPr>
          <w:rFonts w:ascii="Arial" w:hAnsi="Arial" w:cs="Arial"/>
          <w:b/>
          <w:color w:val="44546A" w:themeColor="text2"/>
        </w:rPr>
        <w:t xml:space="preserve"> </w:t>
      </w: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Pr="00535B8A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C4116E" w:rsidRP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Redes sociales y contraseñas</w:t>
      </w:r>
      <w:r w:rsidR="00C4116E">
        <w:rPr>
          <w:rFonts w:ascii="Arial" w:hAnsi="Arial" w:cs="Arial"/>
          <w:b/>
          <w:color w:val="44546A" w:themeColor="text2"/>
        </w:rPr>
        <w:t>:</w:t>
      </w:r>
      <w:r w:rsidRPr="00C4116E">
        <w:rPr>
          <w:rFonts w:ascii="Arial" w:hAnsi="Arial" w:cs="Arial"/>
          <w:b/>
          <w:color w:val="44546A" w:themeColor="text2"/>
        </w:rPr>
        <w:t xml:space="preserve"> </w:t>
      </w:r>
    </w:p>
    <w:p w:rsidR="00C4116E" w:rsidRDefault="00C4116E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Instagram </w:t>
      </w: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Facebook </w:t>
      </w: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Google </w:t>
      </w: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YouTube </w:t>
      </w: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¿Qué va a vender su tienda virtual?</w:t>
      </w:r>
    </w:p>
    <w:p w:rsidR="00C4116E" w:rsidRDefault="00C4116E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Default="00C4116E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¿E</w:t>
      </w:r>
      <w:r w:rsidR="003123E1" w:rsidRPr="00C4116E">
        <w:rPr>
          <w:rFonts w:ascii="Arial" w:hAnsi="Arial" w:cs="Arial"/>
          <w:b/>
          <w:color w:val="44546A" w:themeColor="text2"/>
        </w:rPr>
        <w:t>n qué país va a vender sus productos?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¿en qué ciudad va a vender sus productos?</w:t>
      </w:r>
    </w:p>
    <w:p w:rsidR="00C4116E" w:rsidRDefault="00C4116E" w:rsidP="00C4116E">
      <w:pPr>
        <w:ind w:left="360"/>
        <w:rPr>
          <w:rFonts w:ascii="Arial" w:hAnsi="Arial" w:cs="Arial"/>
          <w:color w:val="44546A" w:themeColor="text2"/>
        </w:rPr>
      </w:pPr>
    </w:p>
    <w:p w:rsidR="00C4116E" w:rsidRDefault="00C4116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Pr="00C4116E" w:rsidRDefault="0044082E" w:rsidP="0044082E">
      <w:pPr>
        <w:ind w:left="720"/>
        <w:rPr>
          <w:rFonts w:ascii="Arial" w:hAnsi="Arial" w:cs="Arial"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¿cuánto es el valor por domicilio local y cuanto es el valor por envió nacional e internacional? (debe calcular el peso y precio asegurado)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ind w:left="720"/>
        <w:rPr>
          <w:rFonts w:ascii="Arial" w:hAnsi="Arial" w:cs="Arial"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¿cuáles son las categorías de sus productos?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ind w:left="720"/>
        <w:rPr>
          <w:rFonts w:ascii="Arial" w:hAnsi="Arial" w:cs="Arial"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¿Cuáles son las políticas de cambio?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¿Cuáles son las preguntas frecuentes?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44082E" w:rsidRPr="00535B8A" w:rsidRDefault="0044082E" w:rsidP="00C4116E">
      <w:pPr>
        <w:ind w:left="720"/>
        <w:rPr>
          <w:rFonts w:ascii="Arial" w:hAnsi="Arial" w:cs="Arial"/>
          <w:color w:val="44546A" w:themeColor="text2"/>
        </w:rPr>
      </w:pPr>
    </w:p>
    <w:p w:rsidR="00C4116E" w:rsidRP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¿Cuáles son las garantías de su producto?</w:t>
      </w:r>
    </w:p>
    <w:p w:rsidR="00C4116E" w:rsidRDefault="00C4116E" w:rsidP="00C4116E">
      <w:pPr>
        <w:pStyle w:val="Prrafodelista"/>
        <w:rPr>
          <w:rFonts w:ascii="Arial" w:hAnsi="Arial" w:cs="Arial"/>
          <w:color w:val="44546A" w:themeColor="text2"/>
        </w:rPr>
      </w:pPr>
    </w:p>
    <w:p w:rsidR="00C4116E" w:rsidRPr="00535B8A" w:rsidRDefault="00C4116E" w:rsidP="00C4116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Pr="00C4116E" w:rsidRDefault="00C4116E" w:rsidP="00C4116E">
      <w:pPr>
        <w:pStyle w:val="Prrafodelista"/>
        <w:rPr>
          <w:rFonts w:ascii="Arial" w:hAnsi="Arial" w:cs="Arial"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¿Cuánto es tiempo de entrega de envíos locales, nacionales e internacionales?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Pr="0044082E" w:rsidRDefault="00C4116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C4116E" w:rsidRPr="00C4116E" w:rsidRDefault="00C4116E" w:rsidP="00C4116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Hacer una lista de productos con los siguientes datos:</w:t>
      </w:r>
    </w:p>
    <w:p w:rsidR="00C4116E" w:rsidRPr="00C4116E" w:rsidRDefault="00C4116E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44082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            </w:t>
      </w:r>
      <w:r w:rsidR="003123E1" w:rsidRPr="00C4116E">
        <w:rPr>
          <w:rFonts w:ascii="Arial" w:hAnsi="Arial" w:cs="Arial"/>
          <w:b/>
          <w:color w:val="44546A" w:themeColor="text2"/>
        </w:rPr>
        <w:t>Nombre</w:t>
      </w:r>
    </w:p>
    <w:p w:rsidR="0044082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44082E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Default="0044082E" w:rsidP="0044082E">
      <w:pPr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            </w:t>
      </w:r>
      <w:r w:rsidR="003123E1" w:rsidRPr="0044082E">
        <w:rPr>
          <w:rFonts w:ascii="Arial" w:hAnsi="Arial" w:cs="Arial"/>
          <w:b/>
          <w:color w:val="44546A" w:themeColor="text2"/>
        </w:rPr>
        <w:t>Precio</w:t>
      </w:r>
    </w:p>
    <w:p w:rsidR="0044082E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Default="003123E1" w:rsidP="0044082E">
      <w:pPr>
        <w:ind w:left="720"/>
        <w:rPr>
          <w:rFonts w:ascii="Arial" w:hAnsi="Arial" w:cs="Arial"/>
          <w:b/>
          <w:color w:val="44546A" w:themeColor="text2"/>
        </w:rPr>
      </w:pPr>
      <w:r w:rsidRPr="0044082E">
        <w:rPr>
          <w:rFonts w:ascii="Arial" w:hAnsi="Arial" w:cs="Arial"/>
          <w:b/>
          <w:color w:val="44546A" w:themeColor="text2"/>
        </w:rPr>
        <w:t>Descripción</w:t>
      </w:r>
    </w:p>
    <w:p w:rsidR="0044082E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44082E" w:rsidRDefault="003123E1" w:rsidP="0044082E">
      <w:pPr>
        <w:ind w:left="720"/>
        <w:rPr>
          <w:rFonts w:ascii="Arial" w:hAnsi="Arial" w:cs="Arial"/>
          <w:b/>
          <w:color w:val="44546A" w:themeColor="text2"/>
        </w:rPr>
      </w:pPr>
      <w:r w:rsidRPr="0044082E">
        <w:rPr>
          <w:rFonts w:ascii="Arial" w:hAnsi="Arial" w:cs="Arial"/>
          <w:b/>
          <w:color w:val="44546A" w:themeColor="text2"/>
        </w:rPr>
        <w:t>Stock</w:t>
      </w:r>
    </w:p>
    <w:p w:rsidR="0044082E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3123E1" w:rsidRDefault="003123E1" w:rsidP="0044082E">
      <w:pPr>
        <w:ind w:left="720"/>
        <w:rPr>
          <w:rFonts w:ascii="Arial" w:hAnsi="Arial" w:cs="Arial"/>
          <w:b/>
          <w:color w:val="44546A" w:themeColor="text2"/>
        </w:rPr>
      </w:pPr>
      <w:r w:rsidRPr="0044082E">
        <w:rPr>
          <w:rFonts w:ascii="Arial" w:hAnsi="Arial" w:cs="Arial"/>
          <w:b/>
          <w:color w:val="44546A" w:themeColor="text2"/>
        </w:rPr>
        <w:t>Variación (ej. Color, talla, etc.)</w:t>
      </w:r>
    </w:p>
    <w:p w:rsidR="003123E1" w:rsidRPr="0044082E" w:rsidRDefault="0044082E" w:rsidP="0044082E">
      <w:pPr>
        <w:ind w:left="720"/>
        <w:rPr>
          <w:rFonts w:ascii="Arial" w:hAnsi="Arial" w:cs="Arial"/>
          <w:color w:val="44546A" w:themeColor="text2"/>
        </w:rPr>
      </w:pPr>
      <w:r w:rsidRPr="00535B8A">
        <w:rPr>
          <w:rFonts w:ascii="Arial" w:hAnsi="Arial" w:cs="Arial"/>
          <w:color w:val="44546A" w:themeColor="text2"/>
        </w:rPr>
        <w:t xml:space="preserve">R/: </w:t>
      </w:r>
    </w:p>
    <w:p w:rsidR="003123E1" w:rsidRPr="00C4116E" w:rsidRDefault="003123E1" w:rsidP="00C4116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PASARELA DE PAGOS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7D33F5" w:rsidRDefault="003123E1" w:rsidP="007D33F5">
      <w:pPr>
        <w:pStyle w:val="Sinespaciado"/>
        <w:ind w:left="720"/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 xml:space="preserve">Este proyecto tendrá la capacidad de recibir pagos a través de tarjetas de crédito (Visa, Master </w:t>
      </w:r>
      <w:proofErr w:type="spellStart"/>
      <w:r w:rsidRPr="007D33F5">
        <w:rPr>
          <w:rFonts w:ascii="Arial" w:hAnsi="Arial" w:cs="Arial"/>
        </w:rPr>
        <w:t>Card</w:t>
      </w:r>
      <w:proofErr w:type="spellEnd"/>
      <w:r w:rsidRPr="007D33F5">
        <w:rPr>
          <w:rFonts w:ascii="Arial" w:hAnsi="Arial" w:cs="Arial"/>
        </w:rPr>
        <w:t xml:space="preserve">, </w:t>
      </w:r>
      <w:proofErr w:type="spellStart"/>
      <w:r w:rsidRPr="007D33F5">
        <w:rPr>
          <w:rFonts w:ascii="Arial" w:hAnsi="Arial" w:cs="Arial"/>
        </w:rPr>
        <w:t>Diners</w:t>
      </w:r>
      <w:proofErr w:type="spellEnd"/>
      <w:r w:rsidRPr="007D33F5">
        <w:rPr>
          <w:rFonts w:ascii="Arial" w:hAnsi="Arial" w:cs="Arial"/>
        </w:rPr>
        <w:t xml:space="preserve"> Club, American Express) PSE, consignación bancaria (Bancolombia, Banco de Bogotá, Grupo Aval y Davivienda) y Crédito Fácil </w:t>
      </w:r>
      <w:proofErr w:type="spellStart"/>
      <w:r w:rsidRPr="007D33F5">
        <w:rPr>
          <w:rFonts w:ascii="Arial" w:hAnsi="Arial" w:cs="Arial"/>
        </w:rPr>
        <w:t>Codensa</w:t>
      </w:r>
      <w:proofErr w:type="spellEnd"/>
      <w:r w:rsidRPr="007D33F5">
        <w:rPr>
          <w:rFonts w:ascii="Arial" w:hAnsi="Arial" w:cs="Arial"/>
        </w:rPr>
        <w:t xml:space="preserve">, en efectivo, a través de Baloto, </w:t>
      </w:r>
      <w:proofErr w:type="spellStart"/>
      <w:r w:rsidRPr="007D33F5">
        <w:rPr>
          <w:rFonts w:ascii="Arial" w:hAnsi="Arial" w:cs="Arial"/>
        </w:rPr>
        <w:t>Efecty</w:t>
      </w:r>
      <w:proofErr w:type="spellEnd"/>
      <w:r w:rsidRPr="007D33F5">
        <w:rPr>
          <w:rFonts w:ascii="Arial" w:hAnsi="Arial" w:cs="Arial"/>
        </w:rPr>
        <w:t xml:space="preserve"> y Su Red, todo esto, a través de la pasarela de pago PAYU COLOMBIA.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¿QUE ES PAYU?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7D33F5">
      <w:pPr>
        <w:pStyle w:val="Sinespaciado"/>
        <w:ind w:left="720"/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Es la pasarela número uno (1) en Colombia, permite recibir pagos y hacer cobros online en Colombia, además, permite recibir pagos a nivel internacional a través de tarjeta de crédito, siempre y cuando ésta tarjeta permita compras internacionales.</w:t>
      </w:r>
    </w:p>
    <w:p w:rsidR="0044082E" w:rsidRDefault="0044082E" w:rsidP="007D33F5">
      <w:pPr>
        <w:pStyle w:val="Sinespaciado"/>
        <w:ind w:left="720"/>
        <w:jc w:val="both"/>
        <w:rPr>
          <w:rFonts w:ascii="Arial" w:hAnsi="Arial" w:cs="Arial"/>
        </w:rPr>
      </w:pPr>
    </w:p>
    <w:p w:rsidR="0044082E" w:rsidRPr="007D33F5" w:rsidRDefault="0044082E" w:rsidP="007D33F5">
      <w:pPr>
        <w:pStyle w:val="Sinespaciado"/>
        <w:ind w:left="720"/>
        <w:jc w:val="both"/>
        <w:rPr>
          <w:rFonts w:ascii="Arial" w:hAnsi="Arial" w:cs="Arial"/>
        </w:rPr>
      </w:pP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 xml:space="preserve">DATOS PARA ABRIR LA CUENTA EN LA PASARELA DE PAGOS 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Default="003123E1" w:rsidP="007D33F5">
      <w:pPr>
        <w:pStyle w:val="Sinespaciado"/>
        <w:ind w:left="720"/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Esta cuenta se debe abrir durante el proceso de desarrollo de la página o tienda virtual y se activa después de publicada, para abrirla necesitamos:</w:t>
      </w:r>
    </w:p>
    <w:p w:rsidR="007D33F5" w:rsidRPr="007D33F5" w:rsidRDefault="007D33F5" w:rsidP="007D33F5">
      <w:pPr>
        <w:pStyle w:val="Sinespaciado"/>
        <w:ind w:left="720"/>
        <w:jc w:val="both"/>
        <w:rPr>
          <w:rFonts w:ascii="Arial" w:hAnsi="Arial" w:cs="Arial"/>
        </w:rPr>
      </w:pPr>
    </w:p>
    <w:p w:rsidR="007D33F5" w:rsidRDefault="003123E1" w:rsidP="007D33F5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Fotocopia de la cedula del representante legal</w:t>
      </w:r>
    </w:p>
    <w:p w:rsidR="007D33F5" w:rsidRDefault="003123E1" w:rsidP="007D33F5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Cámara de comercio</w:t>
      </w:r>
    </w:p>
    <w:p w:rsidR="007D33F5" w:rsidRDefault="003123E1" w:rsidP="007D33F5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 xml:space="preserve">Rut </w:t>
      </w:r>
    </w:p>
    <w:p w:rsidR="003123E1" w:rsidRPr="007D33F5" w:rsidRDefault="003123E1" w:rsidP="007D33F5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Certificado bancario no superior a 90 días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C41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¿POR QUÉ SE ACTIVA DESPUÉS DE PUBLICAR EL SITIO WEB?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7D33F5" w:rsidRDefault="003123E1" w:rsidP="007D33F5">
      <w:pPr>
        <w:pStyle w:val="Sinespaciado"/>
        <w:ind w:left="720"/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Porque la pasarela debe revisar que lo que se va a vender cumpla con las políticas de venta online.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44082E" w:rsidRDefault="0044082E" w:rsidP="007D33F5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44082E" w:rsidRDefault="0044082E" w:rsidP="007D33F5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3123E1" w:rsidRPr="007D33F5" w:rsidRDefault="007D33F5" w:rsidP="007D33F5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  <w:r w:rsidRPr="007D33F5">
        <w:rPr>
          <w:rFonts w:ascii="Arial" w:hAnsi="Arial" w:cs="Arial"/>
          <w:b/>
          <w:color w:val="44546A" w:themeColor="text2"/>
        </w:rPr>
        <w:t>ANTES DE ESTIPULAR LOS PRECIOS DE SUS PRODUCTOS TENGA EN CUENTA LO SIGUIENTE: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3123E1" w:rsidRPr="00C4116E" w:rsidRDefault="003123E1" w:rsidP="007D33F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¿CUANTA COMISIÓN COBRA PAYU?</w:t>
      </w:r>
    </w:p>
    <w:p w:rsidR="003123E1" w:rsidRPr="00C4116E" w:rsidRDefault="003123E1" w:rsidP="007D33F5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</w:p>
    <w:p w:rsidR="0044082E" w:rsidRDefault="003123E1" w:rsidP="0044082E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7D33F5">
        <w:rPr>
          <w:rFonts w:ascii="Arial" w:hAnsi="Arial" w:cs="Arial"/>
        </w:rPr>
        <w:t>3.49% + $900 pesos por transacción exitosa</w:t>
      </w:r>
    </w:p>
    <w:p w:rsidR="0044082E" w:rsidRDefault="003123E1" w:rsidP="0044082E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>3 envíos de dinero a su cuenta de ahorro al mes, después de los 3 envíos PAYU cobra $6.500 pesos por envió.</w:t>
      </w:r>
    </w:p>
    <w:p w:rsidR="003123E1" w:rsidRPr="0044082E" w:rsidRDefault="003123E1" w:rsidP="0044082E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>Si la compra es con tarjeta de crédito a su banco, cobrara las sigui</w:t>
      </w:r>
      <w:r w:rsidR="0044082E">
        <w:rPr>
          <w:rFonts w:ascii="Arial" w:hAnsi="Arial" w:cs="Arial"/>
        </w:rPr>
        <w:t>entes retenciones de impuestos:</w:t>
      </w:r>
    </w:p>
    <w:p w:rsidR="0044082E" w:rsidRDefault="003123E1" w:rsidP="0044082E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>Retención en la fuente 1.5%</w:t>
      </w:r>
    </w:p>
    <w:p w:rsidR="0044082E" w:rsidRDefault="003123E1" w:rsidP="0044082E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 xml:space="preserve">Retención de </w:t>
      </w:r>
      <w:proofErr w:type="spellStart"/>
      <w:r w:rsidRPr="0044082E">
        <w:rPr>
          <w:rFonts w:ascii="Arial" w:hAnsi="Arial" w:cs="Arial"/>
        </w:rPr>
        <w:t>ica</w:t>
      </w:r>
      <w:proofErr w:type="spellEnd"/>
      <w:r w:rsidRPr="0044082E">
        <w:rPr>
          <w:rFonts w:ascii="Arial" w:hAnsi="Arial" w:cs="Arial"/>
        </w:rPr>
        <w:t xml:space="preserve"> 0.414%</w:t>
      </w:r>
    </w:p>
    <w:p w:rsidR="003123E1" w:rsidRDefault="003123E1" w:rsidP="0044082E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 xml:space="preserve">Retención de </w:t>
      </w:r>
      <w:proofErr w:type="spellStart"/>
      <w:r w:rsidRPr="0044082E">
        <w:rPr>
          <w:rFonts w:ascii="Arial" w:hAnsi="Arial" w:cs="Arial"/>
        </w:rPr>
        <w:t>iva</w:t>
      </w:r>
      <w:proofErr w:type="spellEnd"/>
      <w:r w:rsidRPr="0044082E">
        <w:rPr>
          <w:rFonts w:ascii="Arial" w:hAnsi="Arial" w:cs="Arial"/>
        </w:rPr>
        <w:t xml:space="preserve"> 19%</w:t>
      </w:r>
    </w:p>
    <w:p w:rsidR="0044082E" w:rsidRPr="0044082E" w:rsidRDefault="0044082E" w:rsidP="0044082E">
      <w:pPr>
        <w:pStyle w:val="Sinespaciado"/>
        <w:ind w:left="1455"/>
        <w:jc w:val="both"/>
        <w:rPr>
          <w:rFonts w:ascii="Arial" w:hAnsi="Arial" w:cs="Arial"/>
        </w:rPr>
      </w:pPr>
    </w:p>
    <w:p w:rsidR="003123E1" w:rsidRPr="0044082E" w:rsidRDefault="003123E1" w:rsidP="0044082E">
      <w:pPr>
        <w:pStyle w:val="Sinespaciado"/>
        <w:jc w:val="both"/>
        <w:rPr>
          <w:rFonts w:ascii="Arial" w:hAnsi="Arial" w:cs="Arial"/>
        </w:rPr>
      </w:pPr>
      <w:r w:rsidRPr="0044082E">
        <w:rPr>
          <w:rFonts w:ascii="Arial" w:hAnsi="Arial" w:cs="Arial"/>
        </w:rPr>
        <w:t>PAYU cuenta con un simulador para revisar el valor a cobrar y así poder sacar el mejor precio de sus productos.</w:t>
      </w:r>
    </w:p>
    <w:p w:rsidR="003123E1" w:rsidRPr="00C4116E" w:rsidRDefault="003123E1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  <w:r w:rsidRPr="00C4116E">
        <w:rPr>
          <w:rFonts w:ascii="Arial" w:hAnsi="Arial" w:cs="Arial"/>
          <w:b/>
          <w:color w:val="44546A" w:themeColor="text2"/>
        </w:rPr>
        <w:t>https://www.payulatam.com/co/simulador-comisiones/</w:t>
      </w:r>
    </w:p>
    <w:p w:rsidR="0044082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44082E" w:rsidRDefault="0044082E" w:rsidP="0044082E">
      <w:pPr>
        <w:pStyle w:val="Sinespaciado"/>
        <w:jc w:val="both"/>
        <w:rPr>
          <w:rFonts w:ascii="Arial" w:hAnsi="Arial" w:cs="Arial"/>
          <w:b/>
          <w:color w:val="44546A" w:themeColor="text2"/>
        </w:rPr>
      </w:pPr>
    </w:p>
    <w:p w:rsidR="002B1CB8" w:rsidRPr="005F5EAB" w:rsidRDefault="002B1CB8" w:rsidP="0044082E">
      <w:pPr>
        <w:pStyle w:val="Sinespaciado"/>
        <w:jc w:val="both"/>
        <w:rPr>
          <w:rFonts w:ascii="Arial" w:hAnsi="Arial" w:cs="Arial"/>
        </w:rPr>
      </w:pPr>
      <w:r w:rsidRPr="005F5EAB">
        <w:rPr>
          <w:rFonts w:ascii="Arial" w:hAnsi="Arial" w:cs="Arial"/>
        </w:rPr>
        <w:t xml:space="preserve">Gracias por compartir esta información con nosotros, esta información será almacenada para realizar y ejecutar el logotipo de su marca, a continuación, procedemos a revisarla y diseñar propuestas que serán enviadas para su aprobación. Políticas de datos: </w:t>
      </w:r>
      <w:hyperlink r:id="rId8" w:history="1">
        <w:r w:rsidRPr="005F5EAB">
          <w:t>https://coecommerce.co/politicas-de-privacidad-y-almacenamiento-de-datos/</w:t>
        </w:r>
      </w:hyperlink>
    </w:p>
    <w:p w:rsidR="00FF0894" w:rsidRPr="00C4116E" w:rsidRDefault="00FF0894" w:rsidP="0044082E">
      <w:pPr>
        <w:pStyle w:val="Sinespaciado"/>
        <w:ind w:left="720"/>
        <w:jc w:val="both"/>
        <w:rPr>
          <w:rFonts w:ascii="Arial" w:hAnsi="Arial" w:cs="Arial"/>
          <w:b/>
          <w:color w:val="44546A" w:themeColor="text2"/>
        </w:rPr>
      </w:pPr>
      <w:bookmarkStart w:id="0" w:name="_GoBack"/>
      <w:bookmarkEnd w:id="0"/>
    </w:p>
    <w:sectPr w:rsidR="00FF0894" w:rsidRPr="00C4116E" w:rsidSect="00EC250B">
      <w:headerReference w:type="even" r:id="rId9"/>
      <w:headerReference w:type="default" r:id="rId10"/>
      <w:headerReference w:type="first" r:id="rId11"/>
      <w:pgSz w:w="12242" w:h="15842" w:code="1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40" w:rsidRDefault="00577940" w:rsidP="001573EC">
      <w:pPr>
        <w:spacing w:after="0" w:line="240" w:lineRule="auto"/>
      </w:pPr>
      <w:r>
        <w:separator/>
      </w:r>
    </w:p>
  </w:endnote>
  <w:endnote w:type="continuationSeparator" w:id="0">
    <w:p w:rsidR="00577940" w:rsidRDefault="00577940" w:rsidP="001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40" w:rsidRDefault="00577940" w:rsidP="001573EC">
      <w:pPr>
        <w:spacing w:after="0" w:line="240" w:lineRule="auto"/>
      </w:pPr>
      <w:r>
        <w:separator/>
      </w:r>
    </w:p>
  </w:footnote>
  <w:footnote w:type="continuationSeparator" w:id="0">
    <w:p w:rsidR="00577940" w:rsidRDefault="00577940" w:rsidP="001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EC" w:rsidRDefault="005F5E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1" o:spid="_x0000_s205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brete coecommerc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EC" w:rsidRDefault="005F5E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2" o:spid="_x0000_s2051" type="#_x0000_t75" style="position:absolute;margin-left:0;margin-top:0;width:612.55pt;height:792.55pt;z-index:-251656192;mso-position-horizontal:center;mso-position-horizontal-relative:margin;mso-position-vertical:center;mso-position-vertical-relative:margin" o:allowincell="f">
          <v:imagedata r:id="rId1" o:title="mebrete coecommerc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EC" w:rsidRDefault="005F5E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0" o:spid="_x0000_s204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brete coecommerc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407"/>
    <w:multiLevelType w:val="hybridMultilevel"/>
    <w:tmpl w:val="C38A0D1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143F7"/>
    <w:multiLevelType w:val="hybridMultilevel"/>
    <w:tmpl w:val="7A8A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B5D"/>
    <w:multiLevelType w:val="hybridMultilevel"/>
    <w:tmpl w:val="406E472C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148A1CC9"/>
    <w:multiLevelType w:val="hybridMultilevel"/>
    <w:tmpl w:val="28800C0C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494887"/>
    <w:multiLevelType w:val="hybridMultilevel"/>
    <w:tmpl w:val="4386FCA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E7D08"/>
    <w:multiLevelType w:val="hybridMultilevel"/>
    <w:tmpl w:val="FB2ED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B48"/>
    <w:multiLevelType w:val="hybridMultilevel"/>
    <w:tmpl w:val="83085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B3001"/>
    <w:multiLevelType w:val="hybridMultilevel"/>
    <w:tmpl w:val="B0763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EA9"/>
    <w:multiLevelType w:val="hybridMultilevel"/>
    <w:tmpl w:val="E82458E6"/>
    <w:lvl w:ilvl="0" w:tplc="0C0A000F">
      <w:start w:val="1"/>
      <w:numFmt w:val="decimal"/>
      <w:lvlText w:val="%1."/>
      <w:lvlJc w:val="left"/>
      <w:pPr>
        <w:ind w:left="1455" w:hanging="360"/>
      </w:pPr>
    </w:lvl>
    <w:lvl w:ilvl="1" w:tplc="0C0A0019" w:tentative="1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A5B7D28"/>
    <w:multiLevelType w:val="hybridMultilevel"/>
    <w:tmpl w:val="5DF62D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6867"/>
    <w:multiLevelType w:val="hybridMultilevel"/>
    <w:tmpl w:val="22F0C4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C30"/>
    <w:multiLevelType w:val="hybridMultilevel"/>
    <w:tmpl w:val="3C6ED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6CF"/>
    <w:multiLevelType w:val="hybridMultilevel"/>
    <w:tmpl w:val="359C0B7E"/>
    <w:lvl w:ilvl="0" w:tplc="0C0A000F">
      <w:start w:val="1"/>
      <w:numFmt w:val="decimal"/>
      <w:lvlText w:val="%1."/>
      <w:lvlJc w:val="left"/>
      <w:pPr>
        <w:ind w:left="1395" w:hanging="360"/>
      </w:p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599453F"/>
    <w:multiLevelType w:val="hybridMultilevel"/>
    <w:tmpl w:val="80EA29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868C3"/>
    <w:multiLevelType w:val="hybridMultilevel"/>
    <w:tmpl w:val="823EEC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2D30"/>
    <w:multiLevelType w:val="hybridMultilevel"/>
    <w:tmpl w:val="9A5AE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35DB"/>
    <w:multiLevelType w:val="hybridMultilevel"/>
    <w:tmpl w:val="978E8B24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DC69B3"/>
    <w:multiLevelType w:val="hybridMultilevel"/>
    <w:tmpl w:val="A418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B61854"/>
    <w:multiLevelType w:val="hybridMultilevel"/>
    <w:tmpl w:val="21B2081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FC4537"/>
    <w:multiLevelType w:val="hybridMultilevel"/>
    <w:tmpl w:val="3328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C"/>
    <w:rsid w:val="001573EC"/>
    <w:rsid w:val="002B1CB8"/>
    <w:rsid w:val="003123E1"/>
    <w:rsid w:val="0044082E"/>
    <w:rsid w:val="00535B8A"/>
    <w:rsid w:val="00577940"/>
    <w:rsid w:val="005A1C87"/>
    <w:rsid w:val="005F5EAB"/>
    <w:rsid w:val="007D33F5"/>
    <w:rsid w:val="00C4116E"/>
    <w:rsid w:val="00EC250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58DA4"/>
  <w15:chartTrackingRefBased/>
  <w15:docId w15:val="{A25F5383-CFAD-4819-BDED-647A4BC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3EC"/>
  </w:style>
  <w:style w:type="paragraph" w:styleId="Piedepgina">
    <w:name w:val="footer"/>
    <w:basedOn w:val="Normal"/>
    <w:link w:val="PiedepginaC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3EC"/>
  </w:style>
  <w:style w:type="paragraph" w:styleId="Prrafodelista">
    <w:name w:val="List Paragraph"/>
    <w:basedOn w:val="Normal"/>
    <w:uiPriority w:val="34"/>
    <w:qFormat/>
    <w:rsid w:val="00EC250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1CB8"/>
    <w:rPr>
      <w:color w:val="0000FF"/>
      <w:u w:val="single"/>
    </w:rPr>
  </w:style>
  <w:style w:type="paragraph" w:styleId="Sinespaciado">
    <w:name w:val="No Spacing"/>
    <w:uiPriority w:val="1"/>
    <w:qFormat/>
    <w:rsid w:val="0031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commerce.co/politicas-de-privacidad-y-almacenamiento-de-dat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2F0E-F3EE-4A16-A954-E5AB6FB3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393</Words>
  <Characters>3014</Characters>
  <Application>Microsoft Office Word</Application>
  <DocSecurity>0</DocSecurity>
  <Lines>94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FULLHD</dc:creator>
  <cp:keywords/>
  <dc:description/>
  <cp:lastModifiedBy>TATIANA</cp:lastModifiedBy>
  <cp:revision>3</cp:revision>
  <dcterms:created xsi:type="dcterms:W3CDTF">2020-06-01T18:24:00Z</dcterms:created>
  <dcterms:modified xsi:type="dcterms:W3CDTF">2020-06-01T19:21:00Z</dcterms:modified>
</cp:coreProperties>
</file>